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75D8" w14:textId="77777777" w:rsidR="00B467D3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sz w:val="40"/>
          <w:szCs w:val="40"/>
        </w:rPr>
        <w:t xml:space="preserve">1. We praise </w:t>
      </w:r>
      <w:proofErr w:type="gramStart"/>
      <w:r w:rsidRPr="00B467D3">
        <w:rPr>
          <w:rStyle w:val="Strong"/>
          <w:rFonts w:asciiTheme="majorHAnsi" w:hAnsiTheme="majorHAnsi" w:cstheme="majorHAnsi"/>
          <w:sz w:val="40"/>
          <w:szCs w:val="40"/>
        </w:rPr>
        <w:t>Thee</w:t>
      </w:r>
      <w:proofErr w:type="gramEnd"/>
      <w:r w:rsidRPr="00B467D3">
        <w:rPr>
          <w:rStyle w:val="Strong"/>
          <w:rFonts w:asciiTheme="majorHAnsi" w:hAnsiTheme="majorHAnsi" w:cstheme="majorHAnsi"/>
          <w:sz w:val="40"/>
          <w:szCs w:val="40"/>
        </w:rPr>
        <w:t xml:space="preserve"> O God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For the Son of Thy love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For Jesus who died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And is now gone above</w:t>
      </w:r>
    </w:p>
    <w:p w14:paraId="7572BC74" w14:textId="77777777" w:rsidR="00B467D3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Hallelujah Thine the glory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Hallelujah Amen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Hallelujah Thine the glory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Revive us again</w:t>
      </w:r>
    </w:p>
    <w:p w14:paraId="4DB497F0" w14:textId="77777777" w:rsidR="00B467D3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sz w:val="40"/>
          <w:szCs w:val="40"/>
        </w:rPr>
        <w:t xml:space="preserve">2. We praise </w:t>
      </w:r>
      <w:proofErr w:type="gramStart"/>
      <w:r w:rsidRPr="00B467D3">
        <w:rPr>
          <w:rStyle w:val="Strong"/>
          <w:rFonts w:asciiTheme="majorHAnsi" w:hAnsiTheme="majorHAnsi" w:cstheme="majorHAnsi"/>
          <w:sz w:val="40"/>
          <w:szCs w:val="40"/>
        </w:rPr>
        <w:t>Thee</w:t>
      </w:r>
      <w:proofErr w:type="gramEnd"/>
      <w:r w:rsidRPr="00B467D3">
        <w:rPr>
          <w:rStyle w:val="Strong"/>
          <w:rFonts w:asciiTheme="majorHAnsi" w:hAnsiTheme="majorHAnsi" w:cstheme="majorHAnsi"/>
          <w:sz w:val="40"/>
          <w:szCs w:val="40"/>
        </w:rPr>
        <w:t xml:space="preserve"> O God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For Thy Spirit of light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Who has shown us our Savior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And scattered our night</w:t>
      </w:r>
    </w:p>
    <w:p w14:paraId="2435BE50" w14:textId="77777777" w:rsidR="00B467D3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sz w:val="40"/>
          <w:szCs w:val="40"/>
        </w:rPr>
        <w:t>3. All glory and praise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To the Lamb that was slain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Who has borne all our sins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And has cleansed every stain</w:t>
      </w:r>
    </w:p>
    <w:p w14:paraId="3CD2BAA9" w14:textId="77777777" w:rsidR="00B467D3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sz w:val="40"/>
          <w:szCs w:val="40"/>
        </w:rPr>
        <w:t>4. Revive us again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Fill each heart with Thy love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May each soul be rekindled</w:t>
      </w:r>
      <w:r w:rsidRPr="00B467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467D3">
        <w:rPr>
          <w:rStyle w:val="Strong"/>
          <w:rFonts w:asciiTheme="majorHAnsi" w:hAnsiTheme="majorHAnsi" w:cstheme="majorHAnsi"/>
          <w:sz w:val="40"/>
          <w:szCs w:val="40"/>
        </w:rPr>
        <w:t>With fire from above</w:t>
      </w:r>
    </w:p>
    <w:p w14:paraId="68341FCE" w14:textId="01B85C36" w:rsidR="00F5432A" w:rsidRPr="00B467D3" w:rsidRDefault="00B467D3" w:rsidP="00B467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467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 x2</w:t>
      </w:r>
    </w:p>
    <w:sectPr w:rsidR="00F5432A" w:rsidRPr="00B467D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8754615">
    <w:abstractNumId w:val="8"/>
  </w:num>
  <w:num w:numId="2" w16cid:durableId="1079597979">
    <w:abstractNumId w:val="6"/>
  </w:num>
  <w:num w:numId="3" w16cid:durableId="1997146097">
    <w:abstractNumId w:val="5"/>
  </w:num>
  <w:num w:numId="4" w16cid:durableId="1106846654">
    <w:abstractNumId w:val="4"/>
  </w:num>
  <w:num w:numId="5" w16cid:durableId="1104232333">
    <w:abstractNumId w:val="7"/>
  </w:num>
  <w:num w:numId="6" w16cid:durableId="232399849">
    <w:abstractNumId w:val="3"/>
  </w:num>
  <w:num w:numId="7" w16cid:durableId="642470504">
    <w:abstractNumId w:val="2"/>
  </w:num>
  <w:num w:numId="8" w16cid:durableId="2051178357">
    <w:abstractNumId w:val="1"/>
  </w:num>
  <w:num w:numId="9" w16cid:durableId="158171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67D3"/>
    <w:rsid w:val="00B47730"/>
    <w:rsid w:val="00CB0664"/>
    <w:rsid w:val="00F5432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4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2024-03-03T05:21:00Z</dcterms:modified>
  <cp:category/>
</cp:coreProperties>
</file>